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MSRD2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3K</w:t>
            </w:r>
          </w:p>
        </w:tc>
        <w:tc>
          <w:tcPr>
            <w:tcW w:type="dxa" w:w="1995"/>
          </w:tcPr>
          <w:p>
            <w:r>
              <w:t>3K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3KN</w:t>
            </w:r>
          </w:p>
        </w:tc>
        <w:tc>
          <w:tcPr>
            <w:tcW w:type="dxa" w:w="1995"/>
          </w:tcPr>
          <w:p>
            <w:r>
              <w:t>3KN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45F</w:t>
            </w:r>
          </w:p>
        </w:tc>
        <w:tc>
          <w:tcPr>
            <w:tcW w:type="dxa" w:w="1995"/>
          </w:tcPr>
          <w:p>
            <w:r>
              <w:t>45f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45MF</w:t>
            </w:r>
          </w:p>
        </w:tc>
        <w:tc>
          <w:tcPr>
            <w:tcW w:type="dxa" w:w="1995"/>
          </w:tcPr>
          <w:p>
            <w:r>
              <w:t>45mf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45S</w:t>
            </w:r>
          </w:p>
        </w:tc>
        <w:tc>
          <w:tcPr>
            <w:tcW w:type="dxa" w:w="1995"/>
          </w:tcPr>
          <w:p>
            <w:r>
              <w:t>45s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83J</w:t>
            </w:r>
          </w:p>
        </w:tc>
        <w:tc>
          <w:tcPr>
            <w:tcW w:type="dxa" w:w="1995"/>
          </w:tcPr>
          <w:p>
            <w:r>
              <w:t>83J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113M/288</w:t>
            </w:r>
          </w:p>
        </w:tc>
        <w:tc>
          <w:tcPr>
            <w:tcW w:type="dxa" w:w="1995"/>
          </w:tcPr>
          <w:p>
            <w:r>
              <w:t>113M_288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118W</w:t>
            </w:r>
          </w:p>
        </w:tc>
        <w:tc>
          <w:tcPr>
            <w:tcW w:type="dxa" w:w="1995"/>
          </w:tcPr>
          <w:p>
            <w:r>
              <w:t>118W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127K</w:t>
            </w:r>
          </w:p>
        </w:tc>
        <w:tc>
          <w:tcPr>
            <w:tcW w:type="dxa" w:w="1995"/>
          </w:tcPr>
          <w:p>
            <w:r>
              <w:t>127K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217A</w:t>
            </w:r>
          </w:p>
        </w:tc>
        <w:tc>
          <w:tcPr>
            <w:tcW w:type="dxa" w:w="1995"/>
          </w:tcPr>
          <w:p>
            <w:r>
              <w:t>217A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>
              <w:t>218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222A</w:t>
            </w:r>
          </w:p>
        </w:tc>
        <w:tc>
          <w:tcPr>
            <w:tcW w:type="dxa" w:w="1995"/>
          </w:tcPr>
          <w:p>
            <w:r>
              <w:t>222A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251</w:t>
            </w:r>
          </w:p>
        </w:tc>
        <w:tc>
          <w:tcPr>
            <w:tcW w:type="dxa" w:w="1995"/>
          </w:tcPr>
          <w:p>
            <w:r>
              <w:t>251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3K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Kushaiguda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RPF Training Centre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Moula Ali Railway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Tarnaka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White House Bakery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Moula Ali Railway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RPF Training Centre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Upperguda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APIIC colony (ZTS)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HB Colony Phase 1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NRM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APHB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Vasanth Vihar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Sultan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Kushaiguda Depot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South Kamalanagar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Koti Osmania Medical College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Kushaiguda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Kushaiguda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37 stops, down: 36 stops</w:t>
      </w:r>
    </w:p>
    <w:p>
      <w:r>
        <w:br w:type="page"/>
      </w:r>
    </w:p>
    <w:p>
      <w:pPr>
        <w:pStyle w:val="Heading1"/>
      </w:pPr>
      <w:r>
        <w:t>2. 3KN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2nd Phase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Delpreet Tubes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Tourist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Tarnaka TSRTC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OU Law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OU Andhra Mahila Sabha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Ladies Hostel (O.U. Campus)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Manikeshwari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Tarnaka TSRTC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HMT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Nacharam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Delpreet Tubes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Play ground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2nd Phase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</w:tbl>
    <w:p>
      <w:r>
        <w:t>Up: 25 stops, down: 29 stops</w:t>
      </w:r>
    </w:p>
    <w:p>
      <w:r>
        <w:br w:type="page"/>
      </w:r>
    </w:p>
    <w:p>
      <w:pPr>
        <w:pStyle w:val="Heading1"/>
      </w:pPr>
      <w:r>
        <w:t>3. 40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Kavadiguda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Narayanaguda Shanti Theater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Praga Tools (Kavadiguda)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Padmashali Colony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Telugu Academy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Kawadiguda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Ashok Nagar Bus Station 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Nagar Post Office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Ashok Nagar III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Nagar 5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Nagar Post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Ashok Nagar III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Kawadiguda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Padmashali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Telugu Academy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Praga Tools (Kavadiguda)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Old MLA Quarters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King Koti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 Center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Brand Factory Abids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Secunderabad Bus Station 2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21 stops, down: 19 stops</w:t>
      </w:r>
    </w:p>
    <w:p>
      <w:r>
        <w:br w:type="page"/>
      </w:r>
    </w:p>
    <w:p>
      <w:pPr>
        <w:pStyle w:val="Heading1"/>
      </w:pPr>
      <w:r>
        <w:t>4. 45F  (name2: 45f)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Kavadiguda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Kavadiguda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5. 45MF  (name2: 45mf)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Swaraj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Padmarao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Swaraj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6. 45S  (name2: 45s)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Balkampet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Bholakpur (Boiguda)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Kavadiguda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Kalpana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Kavadiguda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Bholakpur (Boiguda)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YMCA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Balkampet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7. 83J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Lokayukta Office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MLA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Chintal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(Nizam Hospital)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 (Nizam Hospital)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IDPL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 Bus station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Lokayukta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 Railway Station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8. 113M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Amberpet Sree Ramana Theatre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Sree Ramana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Chilkanagar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27 stops</w:t>
      </w:r>
    </w:p>
    <w:p>
      <w:r>
        <w:br w:type="page"/>
      </w:r>
    </w:p>
    <w:p>
      <w:pPr>
        <w:pStyle w:val="Heading1"/>
      </w:pPr>
      <w:r>
        <w:t>9. 113M/288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Moinabad PS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JBIET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Bhasker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VIF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Rane Company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Polytechnic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Appa Junction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Qadri Bagh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LIC Zonal Office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Raghuram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Amberpet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Appa Junction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Polytechnic School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Rane Company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VIF College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Modern Foods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Himayath Nagar X Road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Bhasker Hospital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Sub Station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JBIET College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Moinabad PS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10. 118W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Infosys Gachibowli Campus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DLF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Infosys Gachibowli Campus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Wipro Circle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</w:tbl>
    <w:p>
      <w:r>
        <w:t>Up: 31 stops, down: 34 stops</w:t>
      </w:r>
    </w:p>
    <w:p>
      <w:r>
        <w:br w:type="page"/>
      </w:r>
    </w:p>
    <w:p>
      <w:pPr>
        <w:pStyle w:val="Heading1"/>
      </w:pPr>
      <w:r>
        <w:t>11. 127K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Shilparamam Cyber Towers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Madhapur Image Gradens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Kaman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ACB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Hills MLA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Apollo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Hills MLA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ACB Office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Banjara Hills Kaman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12. 217A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ALIND Doyens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Hyderabad Central University Gate 2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Raidurgam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DLF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GPRA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DLF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Gachibowli Stadium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Hyderabad Central University Gate 2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Masjid Banda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HCU Depot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ALIND Doyens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Gulmohar Park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Lingampally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Tara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13. 218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Vishwanth Theater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Vivekanadanagar Colony RDR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Hydernagar Calvary Church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49 stops, down: 49 stops</w:t>
      </w:r>
    </w:p>
    <w:p>
      <w:r>
        <w:br w:type="page"/>
      </w:r>
    </w:p>
    <w:p>
      <w:pPr>
        <w:pStyle w:val="Heading1"/>
      </w:pPr>
      <w:r>
        <w:t>14. 222A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 Railway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Mythrinagar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Hafeezpet MMTS Stop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Kothaguda Miyapur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GVK One Mall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Shilparam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Banjara Hills Road No.2 Muffakham Jah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Shilparamam Cyber Towers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Madhapur Image Gradens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Jubilee Hills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Banjara Hills Road No.2 Muffakham Jah College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Sakshi Tower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Kothaguda Bus Stand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Hafeezpet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Hafeezpet MMTS Stop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Allwyn Colony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Sri Sai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BHEL Pushpak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Railway Station Gate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Patancheru Bus Station</w:t>
            </w:r>
          </w:p>
        </w:tc>
      </w:tr>
    </w:tbl>
    <w:p>
      <w:r>
        <w:t>Up: 48 stops, down: 60 stops</w:t>
      </w:r>
    </w:p>
    <w:p>
      <w:r>
        <w:br w:type="page"/>
      </w:r>
    </w:p>
    <w:p>
      <w:pPr>
        <w:pStyle w:val="Heading1"/>
      </w:pPr>
      <w:r>
        <w:t>15. 251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Afzalgung Central Library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Quli Qutub Shah Stadium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Agriculture University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Nehru Zoological Park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Sardar Vallabhbhai Patel National Police Academy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Thadban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Raghavendra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Mir Alam Tank Filter Beds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Mir Alam Tank Filter Beds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Raghavendra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Thadban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Sardar Vallabhbhai Patel National Police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Nehru Zoological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Agriculture University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Rajiv Gandhi International Airport (Shamshabad)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</w:tbl>
    <w:p>
      <w:r>
        <w:t>Up: 21 stops, down: 21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